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39B4" w14:textId="77777777" w:rsidR="00101E71" w:rsidRPr="00101E71" w:rsidRDefault="00101E71" w:rsidP="00101E71">
      <w:pPr>
        <w:spacing w:after="0" w:line="360" w:lineRule="auto"/>
        <w:jc w:val="center"/>
        <w:rPr>
          <w:rFonts w:ascii="Arial" w:eastAsia="Arial" w:hAnsi="Arial" w:cs="Arial"/>
          <w:b/>
          <w:bCs/>
          <w:lang w:eastAsia="pt-BR"/>
        </w:rPr>
      </w:pPr>
      <w:r w:rsidRPr="00101E71">
        <w:rPr>
          <w:rFonts w:ascii="Arial" w:eastAsia="Arial" w:hAnsi="Arial" w:cs="Arial"/>
          <w:b/>
          <w:noProof/>
          <w:lang w:eastAsia="pt-BR"/>
        </w:rPr>
        <w:t xml:space="preserve">EDITAL ICS N.º </w:t>
      </w:r>
      <w:r w:rsidRPr="00750F5F">
        <w:rPr>
          <w:rFonts w:ascii="Arial" w:eastAsia="Arial" w:hAnsi="Arial" w:cs="Arial"/>
          <w:b/>
          <w:noProof/>
          <w:lang w:eastAsia="pt-BR"/>
        </w:rPr>
        <w:t>02/2021</w:t>
      </w:r>
    </w:p>
    <w:p w14:paraId="3AF24B94" w14:textId="77777777" w:rsidR="007E1F6B" w:rsidRDefault="00101E71" w:rsidP="00101E71">
      <w:pPr>
        <w:spacing w:after="0" w:line="360" w:lineRule="auto"/>
        <w:jc w:val="center"/>
        <w:rPr>
          <w:rFonts w:ascii="Arial" w:eastAsia="Arial" w:hAnsi="Arial" w:cs="Arial"/>
          <w:b/>
          <w:lang w:eastAsia="pt-BR"/>
        </w:rPr>
      </w:pPr>
      <w:r w:rsidRPr="00101E71">
        <w:rPr>
          <w:rFonts w:ascii="Arial" w:eastAsia="Arial" w:hAnsi="Arial" w:cs="Arial"/>
          <w:b/>
          <w:lang w:eastAsia="pt-BR"/>
        </w:rPr>
        <w:t>PROCESSO SELETIVO PARA O PROGRAMA ESPORTE UNIVERSITÁRIO - ATLETAS INDIVIDUAIS</w:t>
      </w:r>
      <w:r w:rsidR="00337373">
        <w:rPr>
          <w:rFonts w:ascii="Arial" w:eastAsia="Arial" w:hAnsi="Arial" w:cs="Arial"/>
          <w:b/>
          <w:lang w:eastAsia="pt-BR"/>
        </w:rPr>
        <w:t xml:space="preserve"> </w:t>
      </w:r>
    </w:p>
    <w:p w14:paraId="4E699C4F" w14:textId="64EDDB8B" w:rsidR="00101E71" w:rsidRDefault="00337373" w:rsidP="00101E71">
      <w:pPr>
        <w:spacing w:after="0" w:line="360" w:lineRule="auto"/>
        <w:jc w:val="center"/>
      </w:pPr>
      <w:r w:rsidRPr="00337373">
        <w:rPr>
          <w:rFonts w:ascii="Arial" w:hAnsi="Arial" w:cs="Arial"/>
          <w:b/>
        </w:rPr>
        <w:t>HOMOLOGAÇÃO</w:t>
      </w:r>
      <w:r w:rsidR="007123E1">
        <w:rPr>
          <w:rFonts w:ascii="Arial" w:hAnsi="Arial" w:cs="Arial"/>
          <w:b/>
        </w:rPr>
        <w:t xml:space="preserve"> </w:t>
      </w:r>
      <w:r w:rsidR="005621DC">
        <w:rPr>
          <w:rFonts w:ascii="Arial" w:hAnsi="Arial" w:cs="Arial"/>
          <w:b/>
        </w:rPr>
        <w:t>FINAL</w:t>
      </w:r>
      <w:r w:rsidRPr="00337373">
        <w:rPr>
          <w:rFonts w:ascii="Arial" w:hAnsi="Arial" w:cs="Arial"/>
          <w:b/>
        </w:rPr>
        <w:t xml:space="preserve"> DAS INSCRIÇÕES</w:t>
      </w:r>
    </w:p>
    <w:p w14:paraId="53EF28CC" w14:textId="77777777" w:rsidR="00337373" w:rsidRPr="00101E71" w:rsidRDefault="00337373" w:rsidP="00101E71">
      <w:pPr>
        <w:spacing w:after="0" w:line="360" w:lineRule="auto"/>
        <w:jc w:val="center"/>
        <w:rPr>
          <w:rFonts w:ascii="Arial" w:eastAsia="Arial" w:hAnsi="Arial" w:cs="Arial"/>
          <w:b/>
          <w:lang w:eastAsia="pt-BR"/>
        </w:rPr>
      </w:pPr>
    </w:p>
    <w:p w14:paraId="637D15F0" w14:textId="1761CE36" w:rsidR="008A4C69" w:rsidRDefault="00101E71" w:rsidP="00567617">
      <w:pPr>
        <w:tabs>
          <w:tab w:val="center" w:pos="709"/>
          <w:tab w:val="right" w:pos="8504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101E71">
        <w:rPr>
          <w:rFonts w:ascii="Arial" w:eastAsia="Times New Roman" w:hAnsi="Arial" w:cs="Arial"/>
          <w:lang w:eastAsia="pt-BR"/>
        </w:rPr>
        <w:t>A Associação Pró-Ensino Superior em Novo Hamburgo – ASPEUR, mantenedora da Universidade Feevale, com sede em Novo Hamburgo/RS, na ERS-239, n.º 2755, Bairro Vila Nova, CEP 93525-075, inscrita no CNPJ sob n.º 91.693.531/0001-62, representada pel</w:t>
      </w:r>
      <w:r w:rsidR="00567617">
        <w:rPr>
          <w:rFonts w:ascii="Arial" w:eastAsia="Times New Roman" w:hAnsi="Arial" w:cs="Arial"/>
          <w:lang w:eastAsia="pt-BR"/>
        </w:rPr>
        <w:t>a</w:t>
      </w:r>
      <w:r w:rsidRPr="00101E71">
        <w:rPr>
          <w:rFonts w:ascii="Arial" w:eastAsia="Times New Roman" w:hAnsi="Arial" w:cs="Arial"/>
          <w:lang w:eastAsia="pt-BR"/>
        </w:rPr>
        <w:t xml:space="preserve"> Diretor</w:t>
      </w:r>
      <w:r w:rsidR="00567617">
        <w:rPr>
          <w:rFonts w:ascii="Arial" w:eastAsia="Times New Roman" w:hAnsi="Arial" w:cs="Arial"/>
          <w:lang w:eastAsia="pt-BR"/>
        </w:rPr>
        <w:t>a</w:t>
      </w:r>
      <w:r w:rsidRPr="00101E71">
        <w:rPr>
          <w:rFonts w:ascii="Arial" w:eastAsia="Times New Roman" w:hAnsi="Arial" w:cs="Arial"/>
          <w:lang w:eastAsia="pt-BR"/>
        </w:rPr>
        <w:t xml:space="preserve"> do Instituto de Ciências da Saúde, </w:t>
      </w:r>
      <w:proofErr w:type="spellStart"/>
      <w:r w:rsidR="00567617">
        <w:rPr>
          <w:rFonts w:ascii="Arial" w:eastAsia="Times New Roman" w:hAnsi="Arial" w:cs="Arial"/>
          <w:lang w:eastAsia="pt-BR"/>
        </w:rPr>
        <w:t>Caren</w:t>
      </w:r>
      <w:proofErr w:type="spellEnd"/>
      <w:r w:rsidR="00567617">
        <w:rPr>
          <w:rFonts w:ascii="Arial" w:eastAsia="Times New Roman" w:hAnsi="Arial" w:cs="Arial"/>
          <w:lang w:eastAsia="pt-BR"/>
        </w:rPr>
        <w:t xml:space="preserve"> Mello Guimarães</w:t>
      </w:r>
      <w:r w:rsidRPr="00101E71">
        <w:rPr>
          <w:rFonts w:ascii="Arial" w:eastAsia="Times New Roman" w:hAnsi="Arial" w:cs="Arial"/>
          <w:lang w:eastAsia="pt-BR"/>
        </w:rPr>
        <w:t xml:space="preserve">, </w:t>
      </w:r>
      <w:r w:rsidR="00567617">
        <w:rPr>
          <w:rFonts w:ascii="Arial" w:eastAsia="Times New Roman" w:hAnsi="Arial" w:cs="Arial"/>
          <w:lang w:eastAsia="pt-BR"/>
        </w:rPr>
        <w:t xml:space="preserve">no uso de suas atribuições, </w:t>
      </w:r>
      <w:r w:rsidRPr="00101E71">
        <w:rPr>
          <w:rFonts w:ascii="Arial" w:eastAsia="Times New Roman" w:hAnsi="Arial" w:cs="Arial"/>
          <w:lang w:eastAsia="pt-BR"/>
        </w:rPr>
        <w:t xml:space="preserve">TORNA PÚBLICO </w:t>
      </w:r>
      <w:r w:rsidR="00567617">
        <w:rPr>
          <w:rFonts w:ascii="Arial" w:eastAsia="Times New Roman" w:hAnsi="Arial" w:cs="Arial"/>
          <w:lang w:eastAsia="pt-BR"/>
        </w:rPr>
        <w:t>os candidatos selecionados referentes ao EDITAL ICS N.º 02/2021 - P</w:t>
      </w:r>
      <w:r w:rsidRPr="00101E71">
        <w:rPr>
          <w:rFonts w:ascii="Arial" w:eastAsia="Times New Roman" w:hAnsi="Arial" w:cs="Arial"/>
          <w:lang w:eastAsia="pt-BR"/>
        </w:rPr>
        <w:t xml:space="preserve">rocesso </w:t>
      </w:r>
      <w:r w:rsidR="00567617">
        <w:rPr>
          <w:rFonts w:ascii="Arial" w:eastAsia="Times New Roman" w:hAnsi="Arial" w:cs="Arial"/>
          <w:lang w:eastAsia="pt-BR"/>
        </w:rPr>
        <w:t>S</w:t>
      </w:r>
      <w:r w:rsidRPr="00101E71">
        <w:rPr>
          <w:rFonts w:ascii="Arial" w:eastAsia="Times New Roman" w:hAnsi="Arial" w:cs="Arial"/>
          <w:lang w:eastAsia="pt-BR"/>
        </w:rPr>
        <w:t xml:space="preserve">eletivo para o Programa Esporte Universitário – Atletas Individuais.  </w:t>
      </w:r>
    </w:p>
    <w:p w14:paraId="7D1848DD" w14:textId="77777777" w:rsidR="00567617" w:rsidRPr="00567617" w:rsidRDefault="00567617" w:rsidP="00567617">
      <w:pPr>
        <w:tabs>
          <w:tab w:val="center" w:pos="709"/>
          <w:tab w:val="right" w:pos="8504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2262"/>
      </w:tblGrid>
      <w:tr w:rsidR="00101E71" w14:paraId="719D855A" w14:textId="77777777" w:rsidTr="00101E71">
        <w:tc>
          <w:tcPr>
            <w:tcW w:w="8494" w:type="dxa"/>
            <w:gridSpan w:val="3"/>
          </w:tcPr>
          <w:p w14:paraId="404D5408" w14:textId="397D16E5" w:rsidR="00101E71" w:rsidRPr="00567617" w:rsidRDefault="00567617" w:rsidP="0056761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67617">
              <w:rPr>
                <w:rFonts w:ascii="Arial" w:hAnsi="Arial" w:cs="Arial"/>
                <w:b/>
                <w:bCs/>
                <w:i/>
                <w:iCs/>
              </w:rPr>
              <w:t>ATLETAS INDIVIDUAIS</w:t>
            </w:r>
          </w:p>
        </w:tc>
      </w:tr>
      <w:tr w:rsidR="00101E71" w14:paraId="1E1A569C" w14:textId="77777777" w:rsidTr="000419D3">
        <w:tc>
          <w:tcPr>
            <w:tcW w:w="1413" w:type="dxa"/>
          </w:tcPr>
          <w:p w14:paraId="509C4E66" w14:textId="4D484EED" w:rsidR="00101E71" w:rsidRPr="00567617" w:rsidRDefault="00567617" w:rsidP="00567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567617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4819" w:type="dxa"/>
          </w:tcPr>
          <w:p w14:paraId="17788509" w14:textId="707CF9B8" w:rsidR="00101E71" w:rsidRPr="00567617" w:rsidRDefault="00567617" w:rsidP="00567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567617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262" w:type="dxa"/>
          </w:tcPr>
          <w:p w14:paraId="4311D4B7" w14:textId="1B3A3BAE" w:rsidR="00101E71" w:rsidRPr="00567617" w:rsidRDefault="00567617" w:rsidP="00567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567617">
              <w:rPr>
                <w:rFonts w:ascii="Arial" w:hAnsi="Arial" w:cs="Arial"/>
                <w:b/>
                <w:bCs/>
              </w:rPr>
              <w:t>MODALIDADE</w:t>
            </w:r>
          </w:p>
        </w:tc>
      </w:tr>
      <w:tr w:rsidR="00567617" w14:paraId="13A14754" w14:textId="77777777" w:rsidTr="000419D3">
        <w:tc>
          <w:tcPr>
            <w:tcW w:w="1413" w:type="dxa"/>
          </w:tcPr>
          <w:p w14:paraId="7CD9AAFA" w14:textId="292EFEA5" w:rsidR="00567617" w:rsidRPr="00567617" w:rsidRDefault="000419D3" w:rsidP="00567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0264007</w:t>
            </w:r>
          </w:p>
        </w:tc>
        <w:tc>
          <w:tcPr>
            <w:tcW w:w="4819" w:type="dxa"/>
          </w:tcPr>
          <w:p w14:paraId="458132E1" w14:textId="3D333FF6" w:rsidR="00567617" w:rsidRPr="00567617" w:rsidRDefault="00DE18EA" w:rsidP="00567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8EA">
              <w:rPr>
                <w:rFonts w:ascii="Arial" w:hAnsi="Arial" w:cs="Arial"/>
                <w:b/>
                <w:bCs/>
              </w:rPr>
              <w:t>EVERTON DOS SANTOS SORES</w:t>
            </w:r>
          </w:p>
        </w:tc>
        <w:tc>
          <w:tcPr>
            <w:tcW w:w="2262" w:type="dxa"/>
          </w:tcPr>
          <w:p w14:paraId="73796840" w14:textId="2C393FA3" w:rsidR="00567617" w:rsidRPr="00567617" w:rsidRDefault="000419D3" w:rsidP="005676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ATLETISMO</w:t>
            </w:r>
          </w:p>
        </w:tc>
      </w:tr>
      <w:tr w:rsidR="00567617" w14:paraId="29FED208" w14:textId="77777777" w:rsidTr="000419D3">
        <w:tc>
          <w:tcPr>
            <w:tcW w:w="1413" w:type="dxa"/>
          </w:tcPr>
          <w:p w14:paraId="37A53026" w14:textId="5BA84DB4" w:rsidR="00567617" w:rsidRPr="00567617" w:rsidRDefault="000419D3" w:rsidP="00567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0225804</w:t>
            </w:r>
          </w:p>
        </w:tc>
        <w:tc>
          <w:tcPr>
            <w:tcW w:w="4819" w:type="dxa"/>
          </w:tcPr>
          <w:p w14:paraId="5734F13A" w14:textId="58CE4220" w:rsidR="00567617" w:rsidRPr="00567617" w:rsidRDefault="000419D3" w:rsidP="00567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TAUAN CLÁUDIO LYRA</w:t>
            </w:r>
          </w:p>
        </w:tc>
        <w:tc>
          <w:tcPr>
            <w:tcW w:w="2262" w:type="dxa"/>
          </w:tcPr>
          <w:p w14:paraId="2D3A2088" w14:textId="48E2E395" w:rsidR="00567617" w:rsidRPr="00567617" w:rsidRDefault="000419D3" w:rsidP="005676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ATLETISMO</w:t>
            </w:r>
          </w:p>
        </w:tc>
      </w:tr>
      <w:tr w:rsidR="000419D3" w14:paraId="4457EC33" w14:textId="77777777" w:rsidTr="000419D3">
        <w:tc>
          <w:tcPr>
            <w:tcW w:w="1413" w:type="dxa"/>
          </w:tcPr>
          <w:p w14:paraId="067EC4A2" w14:textId="1CEF3D6F" w:rsidR="000419D3" w:rsidRPr="000419D3" w:rsidRDefault="000419D3" w:rsidP="00567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0187543</w:t>
            </w:r>
          </w:p>
        </w:tc>
        <w:tc>
          <w:tcPr>
            <w:tcW w:w="4819" w:type="dxa"/>
          </w:tcPr>
          <w:p w14:paraId="484A2689" w14:textId="7472A0FE" w:rsidR="000419D3" w:rsidRPr="000419D3" w:rsidRDefault="000419D3" w:rsidP="00567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JÉSSICA RENATA ALIPRANDINI LÖSER</w:t>
            </w:r>
          </w:p>
        </w:tc>
        <w:tc>
          <w:tcPr>
            <w:tcW w:w="2262" w:type="dxa"/>
          </w:tcPr>
          <w:p w14:paraId="5FB52BA3" w14:textId="0D71C23E" w:rsidR="000419D3" w:rsidRDefault="000419D3" w:rsidP="005676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NATAÇÃO</w:t>
            </w:r>
          </w:p>
        </w:tc>
      </w:tr>
      <w:tr w:rsidR="00567617" w14:paraId="44982ECD" w14:textId="77777777" w:rsidTr="000419D3">
        <w:tc>
          <w:tcPr>
            <w:tcW w:w="1413" w:type="dxa"/>
          </w:tcPr>
          <w:p w14:paraId="560AFFEE" w14:textId="57C63372" w:rsidR="00567617" w:rsidRPr="00567617" w:rsidRDefault="000419D3" w:rsidP="00567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0234474</w:t>
            </w:r>
          </w:p>
        </w:tc>
        <w:tc>
          <w:tcPr>
            <w:tcW w:w="4819" w:type="dxa"/>
          </w:tcPr>
          <w:p w14:paraId="7F093994" w14:textId="1998D28C" w:rsidR="00567617" w:rsidRPr="00567617" w:rsidRDefault="000419D3" w:rsidP="005676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THIAGO TEPASSE DE BRUM</w:t>
            </w:r>
          </w:p>
        </w:tc>
        <w:tc>
          <w:tcPr>
            <w:tcW w:w="2262" w:type="dxa"/>
          </w:tcPr>
          <w:p w14:paraId="1FF2E717" w14:textId="69E6924F" w:rsidR="00567617" w:rsidRPr="00567617" w:rsidRDefault="000419D3" w:rsidP="005676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JUDÔ</w:t>
            </w:r>
          </w:p>
        </w:tc>
      </w:tr>
      <w:tr w:rsidR="000419D3" w14:paraId="6BCAB09E" w14:textId="77777777" w:rsidTr="000419D3">
        <w:tc>
          <w:tcPr>
            <w:tcW w:w="1413" w:type="dxa"/>
          </w:tcPr>
          <w:p w14:paraId="01EE9E43" w14:textId="442E1723" w:rsidR="000419D3" w:rsidRPr="00567617" w:rsidRDefault="000419D3" w:rsidP="000419D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0235264</w:t>
            </w:r>
          </w:p>
        </w:tc>
        <w:tc>
          <w:tcPr>
            <w:tcW w:w="4819" w:type="dxa"/>
          </w:tcPr>
          <w:p w14:paraId="3A3A102F" w14:textId="1645E58D" w:rsidR="000419D3" w:rsidRPr="00567617" w:rsidRDefault="000419D3" w:rsidP="000419D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THIAGO STRASBURGER TRIERWEILER</w:t>
            </w:r>
          </w:p>
        </w:tc>
        <w:tc>
          <w:tcPr>
            <w:tcW w:w="2262" w:type="dxa"/>
          </w:tcPr>
          <w:p w14:paraId="608BBC7B" w14:textId="77B8B3BA" w:rsidR="000419D3" w:rsidRPr="00567617" w:rsidRDefault="000419D3" w:rsidP="000419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ATLETISMO</w:t>
            </w:r>
          </w:p>
        </w:tc>
      </w:tr>
      <w:tr w:rsidR="000419D3" w14:paraId="416C255E" w14:textId="77777777" w:rsidTr="000419D3">
        <w:tc>
          <w:tcPr>
            <w:tcW w:w="1413" w:type="dxa"/>
          </w:tcPr>
          <w:p w14:paraId="4FB85EB0" w14:textId="7479C981" w:rsidR="000419D3" w:rsidRPr="00567617" w:rsidRDefault="000419D3" w:rsidP="000419D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0319124</w:t>
            </w:r>
          </w:p>
        </w:tc>
        <w:tc>
          <w:tcPr>
            <w:tcW w:w="4819" w:type="dxa"/>
          </w:tcPr>
          <w:p w14:paraId="6F156265" w14:textId="7F8513E0" w:rsidR="000419D3" w:rsidRPr="00567617" w:rsidRDefault="000419D3" w:rsidP="000419D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TAINARA IZUMI TANAKA</w:t>
            </w:r>
          </w:p>
        </w:tc>
        <w:tc>
          <w:tcPr>
            <w:tcW w:w="2262" w:type="dxa"/>
          </w:tcPr>
          <w:p w14:paraId="226CC271" w14:textId="50AE6119" w:rsidR="000419D3" w:rsidRPr="00567617" w:rsidRDefault="000419D3" w:rsidP="000419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TÊNIS DE MESA</w:t>
            </w:r>
          </w:p>
        </w:tc>
      </w:tr>
      <w:tr w:rsidR="000419D3" w14:paraId="6E13FCE3" w14:textId="77777777" w:rsidTr="000419D3">
        <w:tc>
          <w:tcPr>
            <w:tcW w:w="1413" w:type="dxa"/>
          </w:tcPr>
          <w:p w14:paraId="71E4070C" w14:textId="3F784883" w:rsidR="000419D3" w:rsidRPr="00567617" w:rsidRDefault="000419D3" w:rsidP="000419D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9D3">
              <w:rPr>
                <w:rFonts w:ascii="Arial" w:hAnsi="Arial" w:cs="Arial"/>
                <w:b/>
                <w:bCs/>
              </w:rPr>
              <w:t>0265007</w:t>
            </w:r>
          </w:p>
        </w:tc>
        <w:tc>
          <w:tcPr>
            <w:tcW w:w="4819" w:type="dxa"/>
          </w:tcPr>
          <w:p w14:paraId="53EF3ED6" w14:textId="4FA5EBA3" w:rsidR="000419D3" w:rsidRPr="00567617" w:rsidRDefault="00750F5F" w:rsidP="000419D3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5F">
              <w:rPr>
                <w:rFonts w:ascii="Arial" w:hAnsi="Arial" w:cs="Arial"/>
                <w:b/>
                <w:bCs/>
              </w:rPr>
              <w:t>NAIURI RIGO KREIN</w:t>
            </w:r>
          </w:p>
        </w:tc>
        <w:tc>
          <w:tcPr>
            <w:tcW w:w="2262" w:type="dxa"/>
          </w:tcPr>
          <w:p w14:paraId="1C4A6BBD" w14:textId="1EA9818A" w:rsidR="000419D3" w:rsidRPr="00567617" w:rsidRDefault="00750F5F" w:rsidP="000419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ATLETISMO</w:t>
            </w:r>
          </w:p>
        </w:tc>
      </w:tr>
      <w:tr w:rsidR="000419D3" w14:paraId="241B52BC" w14:textId="77777777" w:rsidTr="000419D3">
        <w:tc>
          <w:tcPr>
            <w:tcW w:w="1413" w:type="dxa"/>
          </w:tcPr>
          <w:p w14:paraId="34F5E968" w14:textId="3EE7C0AF" w:rsidR="000419D3" w:rsidRPr="00567617" w:rsidRDefault="00750F5F" w:rsidP="000419D3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5F">
              <w:rPr>
                <w:rFonts w:ascii="Arial" w:hAnsi="Arial" w:cs="Arial"/>
                <w:b/>
                <w:bCs/>
              </w:rPr>
              <w:t>0296190</w:t>
            </w:r>
          </w:p>
        </w:tc>
        <w:tc>
          <w:tcPr>
            <w:tcW w:w="4819" w:type="dxa"/>
          </w:tcPr>
          <w:p w14:paraId="59081A17" w14:textId="63F0B49F" w:rsidR="000419D3" w:rsidRPr="00567617" w:rsidRDefault="00750F5F" w:rsidP="000419D3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5F">
              <w:rPr>
                <w:rFonts w:ascii="Arial" w:hAnsi="Arial" w:cs="Arial"/>
                <w:b/>
                <w:bCs/>
              </w:rPr>
              <w:t>VILSON HARFF</w:t>
            </w:r>
          </w:p>
        </w:tc>
        <w:tc>
          <w:tcPr>
            <w:tcW w:w="2262" w:type="dxa"/>
          </w:tcPr>
          <w:p w14:paraId="26DDBFFF" w14:textId="4AFAB153" w:rsidR="000419D3" w:rsidRPr="00567617" w:rsidRDefault="00750F5F" w:rsidP="000419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JUDÔ</w:t>
            </w:r>
          </w:p>
        </w:tc>
      </w:tr>
      <w:tr w:rsidR="000419D3" w14:paraId="73838D8E" w14:textId="77777777" w:rsidTr="000419D3">
        <w:tc>
          <w:tcPr>
            <w:tcW w:w="1413" w:type="dxa"/>
          </w:tcPr>
          <w:p w14:paraId="13980F54" w14:textId="03948605" w:rsidR="000419D3" w:rsidRPr="00567617" w:rsidRDefault="00750F5F" w:rsidP="000419D3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5F">
              <w:rPr>
                <w:rFonts w:ascii="Arial" w:hAnsi="Arial" w:cs="Arial"/>
                <w:b/>
                <w:bCs/>
              </w:rPr>
              <w:t>0332678</w:t>
            </w:r>
          </w:p>
        </w:tc>
        <w:tc>
          <w:tcPr>
            <w:tcW w:w="4819" w:type="dxa"/>
          </w:tcPr>
          <w:p w14:paraId="4B90C2FC" w14:textId="23C08D99" w:rsidR="000419D3" w:rsidRPr="00567617" w:rsidRDefault="00750F5F" w:rsidP="000419D3">
            <w:pPr>
              <w:jc w:val="center"/>
              <w:rPr>
                <w:rFonts w:ascii="Arial" w:hAnsi="Arial" w:cs="Arial"/>
                <w:b/>
                <w:bCs/>
              </w:rPr>
            </w:pPr>
            <w:r w:rsidRPr="00750F5F">
              <w:rPr>
                <w:rFonts w:ascii="Arial" w:hAnsi="Arial" w:cs="Arial"/>
                <w:b/>
                <w:bCs/>
              </w:rPr>
              <w:t>BRUNA LETÍCIA MÜLLER</w:t>
            </w:r>
          </w:p>
        </w:tc>
        <w:tc>
          <w:tcPr>
            <w:tcW w:w="2262" w:type="dxa"/>
          </w:tcPr>
          <w:p w14:paraId="0B95239A" w14:textId="27A8E4B6" w:rsidR="000419D3" w:rsidRPr="00567617" w:rsidRDefault="00750F5F" w:rsidP="000419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ATLETISMO</w:t>
            </w:r>
          </w:p>
        </w:tc>
      </w:tr>
    </w:tbl>
    <w:p w14:paraId="46D64AB5" w14:textId="77777777" w:rsidR="001371C9" w:rsidRDefault="001371C9" w:rsidP="00567617">
      <w:pPr>
        <w:jc w:val="both"/>
        <w:rPr>
          <w:rFonts w:ascii="Arial" w:hAnsi="Arial" w:cs="Arial"/>
        </w:rPr>
      </w:pPr>
    </w:p>
    <w:p w14:paraId="6ED7BB07" w14:textId="77777777" w:rsidR="001371C9" w:rsidRDefault="001371C9" w:rsidP="00567617">
      <w:pPr>
        <w:jc w:val="both"/>
        <w:rPr>
          <w:rFonts w:ascii="Arial" w:hAnsi="Arial" w:cs="Arial"/>
        </w:rPr>
      </w:pPr>
    </w:p>
    <w:p w14:paraId="04F5A972" w14:textId="25FCD081" w:rsidR="00567617" w:rsidRPr="00567617" w:rsidRDefault="00567617" w:rsidP="00567617">
      <w:pPr>
        <w:jc w:val="both"/>
        <w:rPr>
          <w:rFonts w:ascii="Arial" w:hAnsi="Arial" w:cs="Arial"/>
        </w:rPr>
      </w:pPr>
      <w:r w:rsidRPr="00567617">
        <w:rPr>
          <w:rFonts w:ascii="Arial" w:hAnsi="Arial" w:cs="Arial"/>
        </w:rPr>
        <w:t>Em caso de dúvidas ou informações, entrar em contato pelo e-mail esporte@feevale.br</w:t>
      </w:r>
    </w:p>
    <w:p w14:paraId="5F722BCA" w14:textId="1A76FC0B" w:rsidR="00567617" w:rsidRPr="00567617" w:rsidRDefault="00567617" w:rsidP="00567617">
      <w:pPr>
        <w:jc w:val="right"/>
        <w:rPr>
          <w:rFonts w:ascii="Arial" w:hAnsi="Arial" w:cs="Arial"/>
        </w:rPr>
      </w:pPr>
      <w:r w:rsidRPr="00567617">
        <w:rPr>
          <w:rFonts w:ascii="Arial" w:hAnsi="Arial" w:cs="Arial"/>
        </w:rPr>
        <w:t>Novo Hamburgo, 2</w:t>
      </w:r>
      <w:r w:rsidR="00527491">
        <w:rPr>
          <w:rFonts w:ascii="Arial" w:hAnsi="Arial" w:cs="Arial"/>
        </w:rPr>
        <w:t>7</w:t>
      </w:r>
      <w:r w:rsidRPr="00567617">
        <w:rPr>
          <w:rFonts w:ascii="Arial" w:hAnsi="Arial" w:cs="Arial"/>
        </w:rPr>
        <w:t xml:space="preserve"> de julho de 2021. </w:t>
      </w:r>
    </w:p>
    <w:p w14:paraId="3A06D91F" w14:textId="067A916F" w:rsidR="00567617" w:rsidRPr="00567617" w:rsidRDefault="00567617" w:rsidP="00567617">
      <w:pPr>
        <w:jc w:val="right"/>
        <w:rPr>
          <w:rFonts w:ascii="Arial" w:hAnsi="Arial" w:cs="Arial"/>
        </w:rPr>
      </w:pPr>
      <w:proofErr w:type="spellStart"/>
      <w:r w:rsidRPr="00567617">
        <w:rPr>
          <w:rFonts w:ascii="Arial" w:hAnsi="Arial" w:cs="Arial"/>
        </w:rPr>
        <w:t>Caren</w:t>
      </w:r>
      <w:proofErr w:type="spellEnd"/>
      <w:r w:rsidRPr="00567617">
        <w:rPr>
          <w:rFonts w:ascii="Arial" w:hAnsi="Arial" w:cs="Arial"/>
        </w:rPr>
        <w:t xml:space="preserve"> Mello Guimarães, </w:t>
      </w:r>
    </w:p>
    <w:p w14:paraId="3815DED3" w14:textId="59717773" w:rsidR="00567617" w:rsidRPr="00567617" w:rsidRDefault="00567617" w:rsidP="00567617">
      <w:pPr>
        <w:jc w:val="right"/>
        <w:rPr>
          <w:rFonts w:ascii="Arial" w:hAnsi="Arial" w:cs="Arial"/>
        </w:rPr>
      </w:pPr>
      <w:r w:rsidRPr="00567617">
        <w:rPr>
          <w:rFonts w:ascii="Arial" w:hAnsi="Arial" w:cs="Arial"/>
        </w:rPr>
        <w:t>Diretor</w:t>
      </w:r>
      <w:r w:rsidR="00D0563B">
        <w:rPr>
          <w:rFonts w:ascii="Arial" w:hAnsi="Arial" w:cs="Arial"/>
        </w:rPr>
        <w:t>a</w:t>
      </w:r>
      <w:bookmarkStart w:id="0" w:name="_GoBack"/>
      <w:bookmarkEnd w:id="0"/>
      <w:r w:rsidRPr="00567617">
        <w:rPr>
          <w:rFonts w:ascii="Arial" w:hAnsi="Arial" w:cs="Arial"/>
        </w:rPr>
        <w:t xml:space="preserve"> do Instituto de Ciências da Saúde – ICS</w:t>
      </w:r>
    </w:p>
    <w:sectPr w:rsidR="00567617" w:rsidRPr="00567617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F926" w14:textId="77777777" w:rsidR="00B53B99" w:rsidRDefault="00B53B99" w:rsidP="006B6404">
      <w:pPr>
        <w:spacing w:after="0" w:line="240" w:lineRule="auto"/>
      </w:pPr>
      <w:r>
        <w:separator/>
      </w:r>
    </w:p>
  </w:endnote>
  <w:endnote w:type="continuationSeparator" w:id="0">
    <w:p w14:paraId="7C596EB7" w14:textId="77777777" w:rsidR="00B53B99" w:rsidRDefault="00B53B99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E336" w14:textId="77777777" w:rsidR="006B6404" w:rsidRDefault="00CE67E4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C1694" wp14:editId="50BAFDAA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3A7B6" w14:textId="77777777" w:rsidR="00B53B99" w:rsidRDefault="00B53B99" w:rsidP="006B6404">
      <w:pPr>
        <w:spacing w:after="0" w:line="240" w:lineRule="auto"/>
      </w:pPr>
      <w:r>
        <w:separator/>
      </w:r>
    </w:p>
  </w:footnote>
  <w:footnote w:type="continuationSeparator" w:id="0">
    <w:p w14:paraId="435395AB" w14:textId="77777777" w:rsidR="00B53B99" w:rsidRDefault="00B53B99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4F4C" w14:textId="77777777" w:rsidR="00C409FD" w:rsidRDefault="00011E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BB819B6" wp14:editId="00BF1CAF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419D3"/>
    <w:rsid w:val="000C4067"/>
    <w:rsid w:val="00101E71"/>
    <w:rsid w:val="001158BE"/>
    <w:rsid w:val="001371C9"/>
    <w:rsid w:val="00150017"/>
    <w:rsid w:val="001D1A6D"/>
    <w:rsid w:val="002A09A3"/>
    <w:rsid w:val="00337373"/>
    <w:rsid w:val="00365E48"/>
    <w:rsid w:val="003E70FE"/>
    <w:rsid w:val="00404193"/>
    <w:rsid w:val="00527491"/>
    <w:rsid w:val="005621DC"/>
    <w:rsid w:val="00567617"/>
    <w:rsid w:val="0065742C"/>
    <w:rsid w:val="006A3208"/>
    <w:rsid w:val="006B6404"/>
    <w:rsid w:val="007123E1"/>
    <w:rsid w:val="00726A5A"/>
    <w:rsid w:val="00750F5F"/>
    <w:rsid w:val="007E1F6B"/>
    <w:rsid w:val="008A4C69"/>
    <w:rsid w:val="008E6CBB"/>
    <w:rsid w:val="00AD2C54"/>
    <w:rsid w:val="00B53B99"/>
    <w:rsid w:val="00B92EF3"/>
    <w:rsid w:val="00C409FD"/>
    <w:rsid w:val="00CE67E4"/>
    <w:rsid w:val="00D0563B"/>
    <w:rsid w:val="00D66FB7"/>
    <w:rsid w:val="00DE18EA"/>
    <w:rsid w:val="00E9604D"/>
    <w:rsid w:val="00F3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045660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208B-3354-4079-93B6-EC226543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Jonas Ronaldo De Mello</cp:lastModifiedBy>
  <cp:revision>4</cp:revision>
  <cp:lastPrinted>2019-11-19T14:26:00Z</cp:lastPrinted>
  <dcterms:created xsi:type="dcterms:W3CDTF">2021-07-26T14:18:00Z</dcterms:created>
  <dcterms:modified xsi:type="dcterms:W3CDTF">2021-07-26T21:29:00Z</dcterms:modified>
</cp:coreProperties>
</file>